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B4" w:rsidRPr="00413FB4" w:rsidRDefault="004117B4" w:rsidP="004117B4">
      <w:pPr>
        <w:jc w:val="both"/>
        <w:rPr>
          <w:rFonts w:ascii="Arial" w:hAnsi="Arial" w:cs="Arial"/>
          <w:sz w:val="20"/>
          <w:szCs w:val="20"/>
        </w:rPr>
      </w:pPr>
      <w:r w:rsidRPr="00413FB4">
        <w:rPr>
          <w:rFonts w:ascii="Arial" w:hAnsi="Arial" w:cs="Arial"/>
          <w:sz w:val="20"/>
          <w:szCs w:val="20"/>
        </w:rPr>
        <w:t>An den</w:t>
      </w:r>
    </w:p>
    <w:p w:rsidR="004117B4" w:rsidRPr="00413FB4" w:rsidRDefault="004117B4" w:rsidP="004117B4">
      <w:pPr>
        <w:jc w:val="both"/>
        <w:rPr>
          <w:rFonts w:ascii="Arial" w:hAnsi="Arial" w:cs="Arial"/>
          <w:sz w:val="20"/>
          <w:szCs w:val="20"/>
        </w:rPr>
      </w:pPr>
      <w:r w:rsidRPr="00413FB4">
        <w:rPr>
          <w:rFonts w:ascii="Arial" w:hAnsi="Arial" w:cs="Arial"/>
          <w:sz w:val="20"/>
          <w:szCs w:val="20"/>
        </w:rPr>
        <w:t>Wahlleiter der htw saar</w:t>
      </w:r>
    </w:p>
    <w:p w:rsidR="004117B4" w:rsidRPr="00413FB4" w:rsidRDefault="004117B4" w:rsidP="004117B4">
      <w:pPr>
        <w:jc w:val="both"/>
        <w:rPr>
          <w:rFonts w:ascii="Arial" w:hAnsi="Arial" w:cs="Arial"/>
          <w:sz w:val="20"/>
          <w:szCs w:val="20"/>
        </w:rPr>
      </w:pPr>
      <w:r w:rsidRPr="00413FB4">
        <w:rPr>
          <w:rFonts w:ascii="Arial" w:hAnsi="Arial" w:cs="Arial"/>
          <w:sz w:val="20"/>
          <w:szCs w:val="20"/>
        </w:rPr>
        <w:t>Postfach „Wahlleiter“</w:t>
      </w:r>
    </w:p>
    <w:p w:rsidR="004117B4" w:rsidRPr="00413FB4" w:rsidRDefault="004117B4" w:rsidP="004117B4">
      <w:pPr>
        <w:jc w:val="both"/>
        <w:rPr>
          <w:rFonts w:ascii="Arial" w:hAnsi="Arial" w:cs="Arial"/>
          <w:sz w:val="20"/>
          <w:szCs w:val="20"/>
        </w:rPr>
      </w:pPr>
      <w:r w:rsidRPr="00413FB4">
        <w:rPr>
          <w:rFonts w:ascii="Arial" w:hAnsi="Arial" w:cs="Arial"/>
          <w:sz w:val="20"/>
          <w:szCs w:val="20"/>
        </w:rPr>
        <w:t>Goebenstraße 40</w:t>
      </w:r>
    </w:p>
    <w:p w:rsidR="004117B4" w:rsidRPr="00413FB4" w:rsidRDefault="004117B4" w:rsidP="004117B4">
      <w:pPr>
        <w:jc w:val="both"/>
        <w:rPr>
          <w:rFonts w:ascii="Arial" w:hAnsi="Arial" w:cs="Arial"/>
          <w:sz w:val="20"/>
          <w:szCs w:val="20"/>
        </w:rPr>
      </w:pPr>
      <w:r w:rsidRPr="00413FB4">
        <w:rPr>
          <w:rFonts w:ascii="Arial" w:hAnsi="Arial" w:cs="Arial"/>
          <w:sz w:val="20"/>
          <w:szCs w:val="20"/>
        </w:rPr>
        <w:t>66117 Saarbrücken</w:t>
      </w:r>
    </w:p>
    <w:p w:rsidR="004117B4" w:rsidRPr="00413FB4" w:rsidRDefault="004117B4" w:rsidP="004117B4">
      <w:pPr>
        <w:jc w:val="both"/>
        <w:rPr>
          <w:rFonts w:ascii="Arial" w:hAnsi="Arial" w:cs="Arial"/>
          <w:sz w:val="20"/>
          <w:szCs w:val="20"/>
        </w:rPr>
      </w:pPr>
    </w:p>
    <w:p w:rsidR="004117B4" w:rsidRPr="00413FB4" w:rsidRDefault="004117B4" w:rsidP="004117B4">
      <w:pPr>
        <w:jc w:val="both"/>
        <w:rPr>
          <w:rFonts w:ascii="Arial" w:hAnsi="Arial" w:cs="Arial"/>
          <w:sz w:val="20"/>
          <w:szCs w:val="20"/>
        </w:rPr>
      </w:pPr>
    </w:p>
    <w:p w:rsidR="00722211" w:rsidRPr="00722211" w:rsidRDefault="00722211" w:rsidP="0077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8"/>
        </w:tabs>
        <w:ind w:right="2426"/>
        <w:rPr>
          <w:rFonts w:ascii="Arial" w:hAnsi="Arial" w:cs="Arial"/>
          <w:bCs/>
          <w:i/>
          <w:sz w:val="20"/>
          <w:szCs w:val="20"/>
        </w:rPr>
      </w:pPr>
      <w:r w:rsidRPr="00722211">
        <w:rPr>
          <w:rFonts w:ascii="Arial" w:hAnsi="Arial" w:cs="Arial"/>
          <w:bCs/>
          <w:i/>
          <w:sz w:val="20"/>
          <w:szCs w:val="20"/>
        </w:rPr>
        <w:t xml:space="preserve">- Spätester Abgabetermin: </w:t>
      </w:r>
      <w:r w:rsidRPr="0077232E">
        <w:rPr>
          <w:rFonts w:ascii="Arial" w:hAnsi="Arial" w:cs="Arial"/>
          <w:bCs/>
          <w:i/>
          <w:sz w:val="20"/>
          <w:szCs w:val="20"/>
        </w:rPr>
        <w:t>Freitag, 22. Juni 2018</w:t>
      </w:r>
      <w:r w:rsidRPr="00722211">
        <w:rPr>
          <w:rFonts w:ascii="Arial" w:hAnsi="Arial" w:cs="Arial"/>
          <w:bCs/>
          <w:i/>
          <w:sz w:val="20"/>
          <w:szCs w:val="20"/>
        </w:rPr>
        <w:t>, 1</w:t>
      </w:r>
      <w:r w:rsidRPr="0077232E">
        <w:rPr>
          <w:rFonts w:ascii="Arial" w:hAnsi="Arial" w:cs="Arial"/>
          <w:bCs/>
          <w:i/>
          <w:sz w:val="20"/>
          <w:szCs w:val="20"/>
        </w:rPr>
        <w:t>5</w:t>
      </w:r>
      <w:r w:rsidRPr="00722211">
        <w:rPr>
          <w:rFonts w:ascii="Arial" w:hAnsi="Arial" w:cs="Arial"/>
          <w:bCs/>
          <w:i/>
          <w:sz w:val="20"/>
          <w:szCs w:val="20"/>
        </w:rPr>
        <w:t>:00 Uhr, Postfach „Wahlleiter“ -</w:t>
      </w:r>
    </w:p>
    <w:p w:rsidR="004117B4" w:rsidRPr="00413FB4" w:rsidRDefault="004117B4" w:rsidP="004117B4">
      <w:pPr>
        <w:jc w:val="both"/>
        <w:rPr>
          <w:rFonts w:ascii="Arial" w:hAnsi="Arial" w:cs="Arial"/>
          <w:sz w:val="20"/>
          <w:szCs w:val="20"/>
        </w:rPr>
      </w:pPr>
    </w:p>
    <w:p w:rsidR="004117B4" w:rsidRPr="00413FB4" w:rsidRDefault="004117B4" w:rsidP="004117B4">
      <w:pPr>
        <w:jc w:val="both"/>
        <w:rPr>
          <w:rFonts w:ascii="Arial" w:hAnsi="Arial" w:cs="Arial"/>
          <w:sz w:val="20"/>
          <w:szCs w:val="20"/>
        </w:rPr>
      </w:pPr>
    </w:p>
    <w:p w:rsidR="004117B4" w:rsidRPr="00413FB4" w:rsidRDefault="004117B4" w:rsidP="004117B4">
      <w:pPr>
        <w:tabs>
          <w:tab w:val="left" w:pos="7088"/>
        </w:tabs>
        <w:jc w:val="both"/>
        <w:rPr>
          <w:rFonts w:ascii="Arial" w:hAnsi="Arial" w:cs="Arial"/>
          <w:b/>
          <w:sz w:val="20"/>
          <w:szCs w:val="20"/>
        </w:rPr>
      </w:pPr>
      <w:r w:rsidRPr="00413FB4">
        <w:rPr>
          <w:rFonts w:ascii="Arial" w:hAnsi="Arial" w:cs="Arial"/>
          <w:b/>
          <w:sz w:val="20"/>
          <w:szCs w:val="20"/>
        </w:rPr>
        <w:t>Gruppen-</w:t>
      </w:r>
      <w:r w:rsidR="00C26B08" w:rsidRPr="00413FB4">
        <w:rPr>
          <w:rFonts w:ascii="Arial" w:hAnsi="Arial" w:cs="Arial"/>
          <w:b/>
          <w:sz w:val="20"/>
          <w:szCs w:val="20"/>
        </w:rPr>
        <w:t>Ur</w:t>
      </w:r>
      <w:r w:rsidRPr="00413FB4">
        <w:rPr>
          <w:rFonts w:ascii="Arial" w:hAnsi="Arial" w:cs="Arial"/>
          <w:b/>
          <w:sz w:val="20"/>
          <w:szCs w:val="20"/>
        </w:rPr>
        <w:t xml:space="preserve">wahlen </w:t>
      </w:r>
      <w:r w:rsidR="003D409E" w:rsidRPr="00413FB4">
        <w:rPr>
          <w:rFonts w:ascii="Arial" w:hAnsi="Arial" w:cs="Arial"/>
          <w:b/>
          <w:sz w:val="20"/>
          <w:szCs w:val="20"/>
        </w:rPr>
        <w:t>zum Senat, zum Beirat für Frauenfragen und zu den</w:t>
      </w:r>
    </w:p>
    <w:p w:rsidR="003D409E" w:rsidRPr="00413FB4" w:rsidRDefault="003D409E" w:rsidP="004117B4">
      <w:pPr>
        <w:tabs>
          <w:tab w:val="left" w:pos="7088"/>
        </w:tabs>
        <w:jc w:val="both"/>
        <w:rPr>
          <w:rFonts w:ascii="Arial" w:hAnsi="Arial" w:cs="Arial"/>
          <w:b/>
          <w:sz w:val="20"/>
          <w:szCs w:val="20"/>
        </w:rPr>
      </w:pPr>
      <w:r w:rsidRPr="00413FB4">
        <w:rPr>
          <w:rFonts w:ascii="Arial" w:hAnsi="Arial" w:cs="Arial"/>
          <w:b/>
          <w:sz w:val="20"/>
          <w:szCs w:val="20"/>
        </w:rPr>
        <w:t>Fakultätsräten sowie zur Wahl der Verwaltungsgleichstellungsbeauftragten</w:t>
      </w:r>
    </w:p>
    <w:p w:rsidR="003D409E" w:rsidRPr="00413FB4" w:rsidRDefault="003D409E" w:rsidP="004117B4">
      <w:pPr>
        <w:tabs>
          <w:tab w:val="left" w:pos="7088"/>
        </w:tabs>
        <w:jc w:val="both"/>
        <w:rPr>
          <w:rFonts w:ascii="Arial" w:hAnsi="Arial" w:cs="Arial"/>
          <w:b/>
          <w:sz w:val="20"/>
          <w:szCs w:val="20"/>
        </w:rPr>
      </w:pPr>
    </w:p>
    <w:p w:rsidR="004117B4" w:rsidRPr="00413FB4" w:rsidRDefault="005D3E93" w:rsidP="004117B4">
      <w:pPr>
        <w:tabs>
          <w:tab w:val="left" w:pos="7088"/>
        </w:tabs>
        <w:jc w:val="both"/>
        <w:rPr>
          <w:rFonts w:ascii="Arial" w:hAnsi="Arial" w:cs="Arial"/>
          <w:bCs/>
          <w:sz w:val="20"/>
          <w:szCs w:val="20"/>
        </w:rPr>
      </w:pPr>
      <w:r w:rsidRPr="00413FB4">
        <w:rPr>
          <w:rFonts w:ascii="Arial" w:hAnsi="Arial" w:cs="Arial"/>
          <w:b/>
          <w:sz w:val="20"/>
          <w:szCs w:val="20"/>
        </w:rPr>
        <w:t>Antrag</w:t>
      </w:r>
      <w:r w:rsidR="004117B4" w:rsidRPr="00413FB4">
        <w:rPr>
          <w:rFonts w:ascii="Arial" w:hAnsi="Arial" w:cs="Arial"/>
          <w:b/>
          <w:sz w:val="20"/>
          <w:szCs w:val="20"/>
        </w:rPr>
        <w:t xml:space="preserve"> </w:t>
      </w:r>
      <w:r w:rsidRPr="00413FB4">
        <w:rPr>
          <w:rFonts w:ascii="Arial" w:hAnsi="Arial" w:cs="Arial"/>
          <w:b/>
          <w:sz w:val="20"/>
          <w:szCs w:val="20"/>
        </w:rPr>
        <w:t>auf Übersendung der Wahlunterlagen für die schriftliche Stimmabgabe</w:t>
      </w:r>
    </w:p>
    <w:p w:rsidR="004117B4" w:rsidRPr="00413FB4" w:rsidRDefault="004117B4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</w:p>
    <w:p w:rsidR="005D3E93" w:rsidRPr="00413FB4" w:rsidRDefault="005D3E93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</w:p>
    <w:p w:rsidR="00457143" w:rsidRDefault="005D3E93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  <w:r w:rsidRPr="00413FB4">
        <w:rPr>
          <w:rFonts w:ascii="Arial" w:hAnsi="Arial" w:cs="Arial"/>
          <w:bCs/>
          <w:sz w:val="20"/>
          <w:szCs w:val="20"/>
        </w:rPr>
        <w:t xml:space="preserve">Da ich verhindert bin, persönlich meine Stimme abzugeben, beantrage ich hiermit, </w:t>
      </w:r>
    </w:p>
    <w:p w:rsidR="004117B4" w:rsidRPr="00413FB4" w:rsidRDefault="005D3E93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  <w:r w:rsidRPr="00413FB4">
        <w:rPr>
          <w:rFonts w:ascii="Arial" w:hAnsi="Arial" w:cs="Arial"/>
          <w:bCs/>
          <w:sz w:val="20"/>
          <w:szCs w:val="20"/>
        </w:rPr>
        <w:t>mir die Wahlunterlagen gemäß § 13 Abs. 1 der Wahlordnung</w:t>
      </w:r>
    </w:p>
    <w:p w:rsidR="005D3E93" w:rsidRDefault="005D3E93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</w:p>
    <w:p w:rsidR="00457143" w:rsidRPr="00413FB4" w:rsidRDefault="00457143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</w:p>
    <w:p w:rsidR="005D3E93" w:rsidRPr="00413FB4" w:rsidRDefault="00413FB4" w:rsidP="00413FB4">
      <w:pPr>
        <w:tabs>
          <w:tab w:val="left" w:pos="567"/>
          <w:tab w:val="left" w:pos="708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13FB4"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ab/>
      </w:r>
      <w:r w:rsidR="005D3E93" w:rsidRPr="00413FB4">
        <w:rPr>
          <w:rFonts w:ascii="Arial" w:hAnsi="Arial" w:cs="Arial"/>
          <w:bCs/>
          <w:sz w:val="20"/>
          <w:szCs w:val="20"/>
        </w:rPr>
        <w:t>persönlich auszuhändigen.</w:t>
      </w:r>
    </w:p>
    <w:p w:rsidR="005D3E93" w:rsidRPr="00413FB4" w:rsidRDefault="00413FB4" w:rsidP="00413FB4">
      <w:pPr>
        <w:tabs>
          <w:tab w:val="left" w:pos="567"/>
          <w:tab w:val="left" w:pos="708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13FB4"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ab/>
      </w:r>
      <w:r w:rsidR="005D3E93" w:rsidRPr="00413FB4">
        <w:rPr>
          <w:rFonts w:ascii="Arial" w:hAnsi="Arial" w:cs="Arial"/>
          <w:bCs/>
          <w:sz w:val="20"/>
          <w:szCs w:val="20"/>
        </w:rPr>
        <w:t>an die nachfolgende Anschrift zu senden.</w:t>
      </w:r>
    </w:p>
    <w:p w:rsidR="004117B4" w:rsidRDefault="004117B4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</w:p>
    <w:p w:rsidR="00413FB4" w:rsidRPr="00413FB4" w:rsidRDefault="00413FB4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</w:p>
    <w:p w:rsidR="004117B4" w:rsidRPr="00413FB4" w:rsidRDefault="004117B4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  <w:u w:val="single"/>
        </w:rPr>
      </w:pPr>
      <w:r w:rsidRPr="00413FB4">
        <w:rPr>
          <w:rFonts w:ascii="Arial" w:hAnsi="Arial" w:cs="Arial"/>
          <w:bCs/>
          <w:sz w:val="20"/>
          <w:szCs w:val="20"/>
          <w:u w:val="single"/>
        </w:rPr>
        <w:t>Gruppe</w:t>
      </w:r>
      <w:r w:rsidR="007F565E" w:rsidRPr="00413FB4">
        <w:rPr>
          <w:rFonts w:ascii="Arial" w:hAnsi="Arial" w:cs="Arial"/>
          <w:bCs/>
          <w:sz w:val="20"/>
          <w:szCs w:val="20"/>
          <w:u w:val="single"/>
        </w:rPr>
        <w:t>:</w:t>
      </w:r>
    </w:p>
    <w:p w:rsidR="004117B4" w:rsidRPr="00413FB4" w:rsidRDefault="004117B4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</w:p>
    <w:p w:rsidR="00856A81" w:rsidRPr="00413FB4" w:rsidRDefault="00856A81" w:rsidP="00856A81">
      <w:pPr>
        <w:tabs>
          <w:tab w:val="left" w:pos="540"/>
          <w:tab w:val="left" w:pos="708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13FB4">
        <w:rPr>
          <w:rFonts w:ascii="Arial" w:hAnsi="Arial"/>
          <w:bCs/>
          <w:sz w:val="20"/>
          <w:szCs w:val="20"/>
        </w:rPr>
        <w:sym w:font="Wingdings" w:char="F06F"/>
      </w:r>
      <w:r w:rsidRPr="00413FB4">
        <w:rPr>
          <w:rFonts w:ascii="Arial" w:hAnsi="Arial"/>
          <w:bCs/>
          <w:sz w:val="20"/>
          <w:szCs w:val="20"/>
        </w:rPr>
        <w:tab/>
      </w:r>
      <w:r w:rsidR="00F915DE" w:rsidRPr="00413FB4">
        <w:rPr>
          <w:rFonts w:ascii="Arial" w:hAnsi="Arial" w:cs="Arial"/>
          <w:bCs/>
          <w:sz w:val="20"/>
          <w:szCs w:val="20"/>
        </w:rPr>
        <w:t>Hochschullehrerinnen und Hochschullehrer</w:t>
      </w:r>
    </w:p>
    <w:p w:rsidR="00856A81" w:rsidRPr="00413FB4" w:rsidRDefault="00856A81" w:rsidP="00856A81">
      <w:pPr>
        <w:tabs>
          <w:tab w:val="left" w:pos="540"/>
          <w:tab w:val="left" w:pos="708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13FB4">
        <w:rPr>
          <w:rFonts w:ascii="Arial" w:hAnsi="Arial"/>
          <w:bCs/>
          <w:sz w:val="20"/>
          <w:szCs w:val="20"/>
        </w:rPr>
        <w:sym w:font="Wingdings" w:char="F06F"/>
      </w:r>
      <w:r w:rsidRPr="00413FB4">
        <w:rPr>
          <w:rFonts w:ascii="Arial" w:hAnsi="Arial"/>
          <w:bCs/>
          <w:sz w:val="20"/>
          <w:szCs w:val="20"/>
        </w:rPr>
        <w:tab/>
      </w:r>
      <w:r w:rsidRPr="00413FB4">
        <w:rPr>
          <w:rFonts w:ascii="Arial" w:hAnsi="Arial" w:cs="Arial"/>
          <w:bCs/>
          <w:sz w:val="20"/>
          <w:szCs w:val="20"/>
        </w:rPr>
        <w:t>Akademische Mitarbeiterinnen und Mitarbeiter</w:t>
      </w:r>
    </w:p>
    <w:p w:rsidR="00F915DE" w:rsidRPr="00413FB4" w:rsidRDefault="00F915DE" w:rsidP="00856A81">
      <w:pPr>
        <w:tabs>
          <w:tab w:val="left" w:pos="540"/>
          <w:tab w:val="left" w:pos="708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13FB4">
        <w:rPr>
          <w:rFonts w:ascii="Arial" w:hAnsi="Arial" w:cs="Arial"/>
          <w:bCs/>
          <w:sz w:val="20"/>
          <w:szCs w:val="20"/>
        </w:rPr>
        <w:sym w:font="Wingdings" w:char="F06F"/>
      </w:r>
      <w:r w:rsidRPr="00413FB4">
        <w:rPr>
          <w:rFonts w:ascii="Arial" w:hAnsi="Arial" w:cs="Arial"/>
          <w:bCs/>
          <w:sz w:val="20"/>
          <w:szCs w:val="20"/>
        </w:rPr>
        <w:tab/>
        <w:t>Studierende</w:t>
      </w:r>
    </w:p>
    <w:p w:rsidR="00856A81" w:rsidRPr="00413FB4" w:rsidRDefault="00856A81" w:rsidP="00856A81">
      <w:pPr>
        <w:tabs>
          <w:tab w:val="left" w:pos="540"/>
          <w:tab w:val="left" w:pos="7088"/>
        </w:tabs>
        <w:rPr>
          <w:rFonts w:ascii="Arial" w:hAnsi="Arial" w:cs="Arial"/>
          <w:bCs/>
          <w:sz w:val="20"/>
          <w:szCs w:val="20"/>
        </w:rPr>
      </w:pPr>
      <w:r w:rsidRPr="00413FB4">
        <w:rPr>
          <w:rFonts w:ascii="Arial" w:hAnsi="Arial"/>
          <w:bCs/>
          <w:sz w:val="20"/>
          <w:szCs w:val="20"/>
        </w:rPr>
        <w:sym w:font="Wingdings" w:char="F06F"/>
      </w:r>
      <w:r w:rsidRPr="00413FB4">
        <w:rPr>
          <w:rFonts w:ascii="Arial" w:hAnsi="Arial"/>
          <w:bCs/>
          <w:sz w:val="20"/>
          <w:szCs w:val="20"/>
        </w:rPr>
        <w:tab/>
      </w:r>
      <w:r w:rsidR="00F915DE" w:rsidRPr="00413FB4">
        <w:rPr>
          <w:rFonts w:ascii="Arial" w:hAnsi="Arial" w:cs="Arial"/>
          <w:bCs/>
          <w:sz w:val="20"/>
          <w:szCs w:val="20"/>
        </w:rPr>
        <w:t>Administrativ-technische Mitarbeiterinnen</w:t>
      </w:r>
      <w:r w:rsidRPr="00413FB4">
        <w:rPr>
          <w:rFonts w:ascii="Arial" w:hAnsi="Arial" w:cs="Arial"/>
          <w:bCs/>
          <w:sz w:val="20"/>
          <w:szCs w:val="20"/>
        </w:rPr>
        <w:t xml:space="preserve"> und Mitarbeiter</w:t>
      </w:r>
    </w:p>
    <w:p w:rsidR="004117B4" w:rsidRPr="00413FB4" w:rsidRDefault="004117B4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</w:p>
    <w:p w:rsidR="00413FB4" w:rsidRPr="00413FB4" w:rsidRDefault="00413FB4" w:rsidP="004117B4">
      <w:pPr>
        <w:tabs>
          <w:tab w:val="left" w:pos="7088"/>
        </w:tabs>
        <w:rPr>
          <w:rFonts w:ascii="Arial" w:hAnsi="Arial" w:cs="Arial"/>
          <w:bCs/>
          <w:sz w:val="16"/>
          <w:szCs w:val="16"/>
        </w:rPr>
      </w:pPr>
      <w:r w:rsidRPr="00413FB4">
        <w:rPr>
          <w:rFonts w:ascii="Arial" w:hAnsi="Arial" w:cs="Arial"/>
          <w:bCs/>
          <w:sz w:val="16"/>
          <w:szCs w:val="16"/>
        </w:rPr>
        <w:t>(Zutreffendes bitte ankreuzen)</w:t>
      </w:r>
    </w:p>
    <w:p w:rsidR="004117B4" w:rsidRDefault="004117B4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</w:p>
    <w:p w:rsidR="00413FB4" w:rsidRPr="00413FB4" w:rsidRDefault="00413FB4" w:rsidP="004117B4">
      <w:pPr>
        <w:tabs>
          <w:tab w:val="left" w:pos="7088"/>
        </w:tabs>
        <w:rPr>
          <w:rFonts w:ascii="Arial" w:hAnsi="Arial" w:cs="Arial"/>
          <w:bCs/>
          <w:sz w:val="20"/>
          <w:szCs w:val="20"/>
        </w:rPr>
      </w:pPr>
    </w:p>
    <w:p w:rsidR="004117B4" w:rsidRPr="00413FB4" w:rsidRDefault="004117B4" w:rsidP="004117B4">
      <w:pPr>
        <w:rPr>
          <w:rFonts w:ascii="Arial" w:hAnsi="Arial" w:cs="Arial"/>
          <w:sz w:val="20"/>
          <w:szCs w:val="20"/>
        </w:rPr>
      </w:pPr>
      <w:r w:rsidRPr="00413F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4117B4" w:rsidRPr="00413FB4" w:rsidRDefault="004117B4" w:rsidP="004117B4">
      <w:pPr>
        <w:rPr>
          <w:rFonts w:ascii="Arial" w:hAnsi="Arial" w:cs="Arial"/>
          <w:sz w:val="20"/>
          <w:szCs w:val="20"/>
        </w:rPr>
      </w:pPr>
      <w:r w:rsidRPr="00413FB4">
        <w:rPr>
          <w:rFonts w:ascii="Arial" w:hAnsi="Arial" w:cs="Arial"/>
          <w:sz w:val="20"/>
          <w:szCs w:val="20"/>
        </w:rPr>
        <w:t>Name, Vorname</w:t>
      </w:r>
    </w:p>
    <w:p w:rsidR="004117B4" w:rsidRPr="00413FB4" w:rsidRDefault="004117B4" w:rsidP="004117B4">
      <w:pPr>
        <w:rPr>
          <w:rFonts w:ascii="Arial" w:hAnsi="Arial" w:cs="Arial"/>
          <w:sz w:val="20"/>
          <w:szCs w:val="20"/>
        </w:rPr>
      </w:pPr>
    </w:p>
    <w:p w:rsidR="004117B4" w:rsidRPr="00413FB4" w:rsidRDefault="004117B4" w:rsidP="004117B4">
      <w:pPr>
        <w:jc w:val="both"/>
        <w:rPr>
          <w:rFonts w:ascii="Arial" w:hAnsi="Arial" w:cs="Arial"/>
          <w:sz w:val="20"/>
          <w:szCs w:val="20"/>
        </w:rPr>
      </w:pPr>
      <w:r w:rsidRPr="00413F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4117B4" w:rsidRPr="00413FB4" w:rsidRDefault="005D3E93" w:rsidP="004117B4">
      <w:pPr>
        <w:rPr>
          <w:rFonts w:ascii="Arial" w:hAnsi="Arial" w:cs="Arial"/>
          <w:sz w:val="20"/>
          <w:szCs w:val="20"/>
        </w:rPr>
      </w:pPr>
      <w:r w:rsidRPr="00413FB4">
        <w:rPr>
          <w:rFonts w:ascii="Arial" w:hAnsi="Arial" w:cs="Arial"/>
          <w:sz w:val="20"/>
          <w:szCs w:val="20"/>
        </w:rPr>
        <w:t xml:space="preserve">Straße, Hausnr., </w:t>
      </w:r>
      <w:r w:rsidR="004117B4" w:rsidRPr="00413FB4">
        <w:rPr>
          <w:rFonts w:ascii="Arial" w:hAnsi="Arial" w:cs="Arial"/>
          <w:sz w:val="20"/>
          <w:szCs w:val="20"/>
        </w:rPr>
        <w:t>PLZ</w:t>
      </w:r>
      <w:r w:rsidR="00413FB4" w:rsidRPr="00413FB4">
        <w:rPr>
          <w:rFonts w:ascii="Arial" w:hAnsi="Arial" w:cs="Arial"/>
          <w:sz w:val="20"/>
          <w:szCs w:val="20"/>
        </w:rPr>
        <w:t>,</w:t>
      </w:r>
      <w:r w:rsidR="004117B4" w:rsidRPr="00413FB4">
        <w:rPr>
          <w:rFonts w:ascii="Arial" w:hAnsi="Arial" w:cs="Arial"/>
          <w:sz w:val="20"/>
          <w:szCs w:val="20"/>
        </w:rPr>
        <w:t xml:space="preserve"> Wohnort</w:t>
      </w:r>
    </w:p>
    <w:p w:rsidR="004117B4" w:rsidRPr="00413FB4" w:rsidRDefault="004117B4" w:rsidP="004117B4">
      <w:pPr>
        <w:rPr>
          <w:rFonts w:ascii="Arial" w:hAnsi="Arial" w:cs="Arial"/>
          <w:sz w:val="20"/>
          <w:szCs w:val="20"/>
        </w:rPr>
      </w:pPr>
    </w:p>
    <w:p w:rsidR="004117B4" w:rsidRPr="00413FB4" w:rsidRDefault="004117B4" w:rsidP="004117B4">
      <w:pPr>
        <w:jc w:val="both"/>
        <w:rPr>
          <w:rFonts w:ascii="Arial" w:hAnsi="Arial" w:cs="Arial"/>
          <w:sz w:val="20"/>
          <w:szCs w:val="20"/>
        </w:rPr>
      </w:pPr>
      <w:r w:rsidRPr="00413F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4117B4" w:rsidRPr="00413FB4" w:rsidRDefault="004117B4" w:rsidP="004117B4">
      <w:pPr>
        <w:rPr>
          <w:rFonts w:ascii="Arial" w:hAnsi="Arial" w:cs="Arial"/>
          <w:sz w:val="20"/>
          <w:szCs w:val="20"/>
        </w:rPr>
      </w:pPr>
      <w:r w:rsidRPr="00413FB4">
        <w:rPr>
          <w:rFonts w:ascii="Arial" w:hAnsi="Arial" w:cs="Arial"/>
          <w:sz w:val="20"/>
          <w:szCs w:val="20"/>
        </w:rPr>
        <w:t>Fakultät</w:t>
      </w:r>
      <w:r w:rsidR="00413FB4" w:rsidRPr="00413FB4">
        <w:rPr>
          <w:rFonts w:ascii="Arial" w:hAnsi="Arial" w:cs="Arial"/>
          <w:sz w:val="20"/>
          <w:szCs w:val="20"/>
        </w:rPr>
        <w:t xml:space="preserve">, Fachgruppe, </w:t>
      </w:r>
      <w:r w:rsidR="007F565E" w:rsidRPr="00413FB4">
        <w:rPr>
          <w:rFonts w:ascii="Arial" w:hAnsi="Arial" w:cs="Arial"/>
          <w:sz w:val="20"/>
          <w:szCs w:val="20"/>
        </w:rPr>
        <w:t>Abteilung</w:t>
      </w:r>
      <w:r w:rsidR="00413FB4" w:rsidRPr="00413FB4">
        <w:rPr>
          <w:rFonts w:ascii="Arial" w:hAnsi="Arial" w:cs="Arial"/>
          <w:sz w:val="20"/>
          <w:szCs w:val="20"/>
        </w:rPr>
        <w:t xml:space="preserve">, </w:t>
      </w:r>
      <w:r w:rsidR="007F565E" w:rsidRPr="00413FB4">
        <w:rPr>
          <w:rFonts w:ascii="Arial" w:hAnsi="Arial" w:cs="Arial"/>
          <w:sz w:val="20"/>
          <w:szCs w:val="20"/>
        </w:rPr>
        <w:t>Besondere Gliederung</w:t>
      </w:r>
    </w:p>
    <w:p w:rsidR="004117B4" w:rsidRPr="00413FB4" w:rsidRDefault="004117B4" w:rsidP="004117B4">
      <w:pPr>
        <w:rPr>
          <w:rFonts w:ascii="Arial" w:hAnsi="Arial" w:cs="Arial"/>
          <w:bCs/>
          <w:sz w:val="20"/>
          <w:szCs w:val="20"/>
        </w:rPr>
      </w:pPr>
    </w:p>
    <w:p w:rsidR="004117B4" w:rsidRPr="00413FB4" w:rsidRDefault="00413FB4" w:rsidP="004117B4">
      <w:pPr>
        <w:rPr>
          <w:rFonts w:ascii="Arial" w:hAnsi="Arial" w:cs="Arial"/>
          <w:bCs/>
          <w:sz w:val="16"/>
          <w:szCs w:val="16"/>
        </w:rPr>
      </w:pPr>
      <w:r w:rsidRPr="00413FB4">
        <w:rPr>
          <w:rFonts w:ascii="Arial" w:hAnsi="Arial" w:cs="Arial"/>
          <w:bCs/>
          <w:sz w:val="16"/>
          <w:szCs w:val="16"/>
        </w:rPr>
        <w:t xml:space="preserve">(Bitte in </w:t>
      </w:r>
      <w:r w:rsidR="00E862ED">
        <w:rPr>
          <w:rFonts w:ascii="Arial" w:hAnsi="Arial" w:cs="Arial"/>
          <w:bCs/>
          <w:sz w:val="16"/>
          <w:szCs w:val="16"/>
        </w:rPr>
        <w:t>Block- oder Maschinenschrift</w:t>
      </w:r>
      <w:r w:rsidRPr="00413FB4">
        <w:rPr>
          <w:rFonts w:ascii="Arial" w:hAnsi="Arial" w:cs="Arial"/>
          <w:bCs/>
          <w:sz w:val="16"/>
          <w:szCs w:val="16"/>
        </w:rPr>
        <w:t xml:space="preserve"> ausfüllen)</w:t>
      </w:r>
    </w:p>
    <w:p w:rsidR="00413FB4" w:rsidRDefault="00413FB4" w:rsidP="004117B4">
      <w:pPr>
        <w:rPr>
          <w:rFonts w:ascii="Arial" w:hAnsi="Arial" w:cs="Arial"/>
          <w:bCs/>
          <w:sz w:val="20"/>
          <w:szCs w:val="20"/>
        </w:rPr>
      </w:pPr>
    </w:p>
    <w:p w:rsidR="00457143" w:rsidRPr="00413FB4" w:rsidRDefault="00457143" w:rsidP="004117B4">
      <w:pPr>
        <w:rPr>
          <w:rFonts w:ascii="Arial" w:hAnsi="Arial" w:cs="Arial"/>
          <w:bCs/>
          <w:sz w:val="20"/>
          <w:szCs w:val="20"/>
        </w:rPr>
      </w:pPr>
    </w:p>
    <w:p w:rsidR="004117B4" w:rsidRPr="00413FB4" w:rsidRDefault="004117B4" w:rsidP="004117B4">
      <w:pPr>
        <w:tabs>
          <w:tab w:val="left" w:pos="1985"/>
        </w:tabs>
        <w:jc w:val="both"/>
        <w:rPr>
          <w:rFonts w:ascii="Arial" w:hAnsi="Arial" w:cs="Arial"/>
          <w:bCs/>
          <w:sz w:val="20"/>
          <w:szCs w:val="20"/>
        </w:rPr>
      </w:pPr>
      <w:r w:rsidRPr="00413FB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3969"/>
      </w:tblGrid>
      <w:tr w:rsidR="004117B4" w:rsidRPr="00413FB4" w:rsidTr="006439D6">
        <w:trPr>
          <w:cantSplit/>
        </w:trPr>
        <w:tc>
          <w:tcPr>
            <w:tcW w:w="4039" w:type="dxa"/>
            <w:hideMark/>
          </w:tcPr>
          <w:p w:rsidR="004117B4" w:rsidRPr="00413FB4" w:rsidRDefault="004117B4" w:rsidP="004117B4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FB4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969" w:type="dxa"/>
            <w:hideMark/>
          </w:tcPr>
          <w:p w:rsidR="004117B4" w:rsidRPr="00413FB4" w:rsidRDefault="004117B4" w:rsidP="004117B4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FB4">
              <w:rPr>
                <w:rFonts w:ascii="Arial" w:hAnsi="Arial" w:cs="Arial"/>
                <w:sz w:val="20"/>
                <w:szCs w:val="20"/>
              </w:rPr>
              <w:t>Unterschrift</w:t>
            </w:r>
            <w:r w:rsidR="00413FB4" w:rsidRPr="00413FB4">
              <w:rPr>
                <w:rFonts w:ascii="Arial" w:hAnsi="Arial" w:cs="Arial"/>
                <w:sz w:val="20"/>
                <w:szCs w:val="20"/>
              </w:rPr>
              <w:t xml:space="preserve"> Antrag</w:t>
            </w:r>
          </w:p>
        </w:tc>
      </w:tr>
    </w:tbl>
    <w:p w:rsidR="004117B4" w:rsidRDefault="004117B4" w:rsidP="004117B4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:rsidR="00413FB4" w:rsidRDefault="00413FB4" w:rsidP="004117B4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</w:tblGrid>
      <w:tr w:rsidR="005A6758" w:rsidRPr="005A6758" w:rsidTr="005A6758">
        <w:tc>
          <w:tcPr>
            <w:tcW w:w="3652" w:type="dxa"/>
            <w:shd w:val="clear" w:color="auto" w:fill="auto"/>
          </w:tcPr>
          <w:p w:rsidR="003144B2" w:rsidRPr="005A6758" w:rsidRDefault="003144B2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>Bearbeitungsvermerk:</w:t>
            </w:r>
          </w:p>
        </w:tc>
        <w:tc>
          <w:tcPr>
            <w:tcW w:w="1701" w:type="dxa"/>
            <w:shd w:val="clear" w:color="auto" w:fill="auto"/>
          </w:tcPr>
          <w:p w:rsidR="00457143" w:rsidRPr="005A6758" w:rsidRDefault="003144B2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>Datum/</w:t>
            </w:r>
          </w:p>
          <w:p w:rsidR="003144B2" w:rsidRPr="005A6758" w:rsidRDefault="003144B2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>Handzeichen</w:t>
            </w:r>
          </w:p>
        </w:tc>
      </w:tr>
      <w:tr w:rsidR="005A6758" w:rsidRPr="005A6758" w:rsidTr="005A6758">
        <w:tc>
          <w:tcPr>
            <w:tcW w:w="3652" w:type="dxa"/>
            <w:shd w:val="clear" w:color="auto" w:fill="auto"/>
          </w:tcPr>
          <w:p w:rsidR="003144B2" w:rsidRPr="005A6758" w:rsidRDefault="003144B2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>Antrag eingegangen:</w:t>
            </w:r>
          </w:p>
        </w:tc>
        <w:tc>
          <w:tcPr>
            <w:tcW w:w="1701" w:type="dxa"/>
            <w:shd w:val="clear" w:color="auto" w:fill="auto"/>
          </w:tcPr>
          <w:p w:rsidR="003144B2" w:rsidRPr="005A6758" w:rsidRDefault="00457143" w:rsidP="00ED5649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D5649">
              <w:rPr>
                <w:rFonts w:ascii="Arial" w:hAnsi="Arial" w:cs="Arial"/>
                <w:sz w:val="16"/>
                <w:szCs w:val="16"/>
              </w:rPr>
              <w:t xml:space="preserve"> .</w:t>
            </w:r>
            <w:bookmarkStart w:id="0" w:name="_GoBack"/>
            <w:bookmarkEnd w:id="0"/>
            <w:r w:rsidR="00ED564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A6758">
              <w:rPr>
                <w:rFonts w:ascii="Arial" w:hAnsi="Arial" w:cs="Arial"/>
                <w:sz w:val="16"/>
                <w:szCs w:val="16"/>
              </w:rPr>
              <w:t>.18/</w:t>
            </w:r>
          </w:p>
        </w:tc>
      </w:tr>
      <w:tr w:rsidR="005A6758" w:rsidRPr="005A6758" w:rsidTr="005A6758">
        <w:tc>
          <w:tcPr>
            <w:tcW w:w="3652" w:type="dxa"/>
            <w:shd w:val="clear" w:color="auto" w:fill="auto"/>
          </w:tcPr>
          <w:p w:rsidR="003144B2" w:rsidRPr="005A6758" w:rsidRDefault="003144B2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 xml:space="preserve">Vermerk Wählerverzeichnis </w:t>
            </w:r>
            <w:r w:rsidR="00457143" w:rsidRPr="005A6758">
              <w:rPr>
                <w:rFonts w:ascii="Arial" w:hAnsi="Arial" w:cs="Arial"/>
                <w:sz w:val="16"/>
                <w:szCs w:val="16"/>
              </w:rPr>
              <w:t>Briefwahl (BW):</w:t>
            </w:r>
          </w:p>
        </w:tc>
        <w:tc>
          <w:tcPr>
            <w:tcW w:w="1701" w:type="dxa"/>
            <w:shd w:val="clear" w:color="auto" w:fill="auto"/>
          </w:tcPr>
          <w:p w:rsidR="003144B2" w:rsidRPr="005A6758" w:rsidRDefault="00457143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 xml:space="preserve">       .06.18/</w:t>
            </w:r>
          </w:p>
        </w:tc>
      </w:tr>
      <w:tr w:rsidR="005A6758" w:rsidRPr="005A6758" w:rsidTr="005A6758">
        <w:tc>
          <w:tcPr>
            <w:tcW w:w="3652" w:type="dxa"/>
            <w:shd w:val="clear" w:color="auto" w:fill="auto"/>
          </w:tcPr>
          <w:p w:rsidR="003144B2" w:rsidRPr="005A6758" w:rsidRDefault="003144B2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>Wahlunterlagen ausgehändigt/verschickt:</w:t>
            </w:r>
          </w:p>
        </w:tc>
        <w:tc>
          <w:tcPr>
            <w:tcW w:w="1701" w:type="dxa"/>
            <w:shd w:val="clear" w:color="auto" w:fill="auto"/>
          </w:tcPr>
          <w:p w:rsidR="003144B2" w:rsidRPr="005A6758" w:rsidRDefault="00457143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 xml:space="preserve">       .06.18/</w:t>
            </w:r>
          </w:p>
        </w:tc>
      </w:tr>
      <w:tr w:rsidR="005A6758" w:rsidRPr="005A6758" w:rsidTr="005A6758">
        <w:tc>
          <w:tcPr>
            <w:tcW w:w="3652" w:type="dxa"/>
            <w:shd w:val="clear" w:color="auto" w:fill="auto"/>
          </w:tcPr>
          <w:p w:rsidR="003144B2" w:rsidRPr="005A6758" w:rsidRDefault="003144B2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>Wahlunterlagen zurück:</w:t>
            </w:r>
          </w:p>
        </w:tc>
        <w:tc>
          <w:tcPr>
            <w:tcW w:w="1701" w:type="dxa"/>
            <w:shd w:val="clear" w:color="auto" w:fill="auto"/>
          </w:tcPr>
          <w:p w:rsidR="003144B2" w:rsidRPr="005A6758" w:rsidRDefault="00457143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 xml:space="preserve">       .06.18/</w:t>
            </w:r>
          </w:p>
        </w:tc>
      </w:tr>
      <w:tr w:rsidR="005A6758" w:rsidRPr="005A6758" w:rsidTr="005A6758">
        <w:tc>
          <w:tcPr>
            <w:tcW w:w="3652" w:type="dxa"/>
            <w:shd w:val="clear" w:color="auto" w:fill="auto"/>
          </w:tcPr>
          <w:p w:rsidR="003144B2" w:rsidRPr="005A6758" w:rsidRDefault="003144B2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>Vermerk Wählerverzeichnis</w:t>
            </w:r>
            <w:r w:rsidR="00457143" w:rsidRPr="005A6758">
              <w:rPr>
                <w:rFonts w:ascii="Arial" w:hAnsi="Arial" w:cs="Arial"/>
                <w:sz w:val="16"/>
                <w:szCs w:val="16"/>
              </w:rPr>
              <w:t xml:space="preserve"> Briefwahl Eingang:</w:t>
            </w:r>
          </w:p>
        </w:tc>
        <w:tc>
          <w:tcPr>
            <w:tcW w:w="1701" w:type="dxa"/>
            <w:shd w:val="clear" w:color="auto" w:fill="auto"/>
          </w:tcPr>
          <w:p w:rsidR="003144B2" w:rsidRPr="005A6758" w:rsidRDefault="00457143" w:rsidP="005A6758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758">
              <w:rPr>
                <w:rFonts w:ascii="Arial" w:hAnsi="Arial" w:cs="Arial"/>
                <w:sz w:val="16"/>
                <w:szCs w:val="16"/>
              </w:rPr>
              <w:t xml:space="preserve">       .06.18/</w:t>
            </w:r>
          </w:p>
        </w:tc>
      </w:tr>
    </w:tbl>
    <w:p w:rsidR="00413FB4" w:rsidRPr="00E862ED" w:rsidRDefault="00413FB4" w:rsidP="004117B4">
      <w:pPr>
        <w:tabs>
          <w:tab w:val="left" w:pos="1985"/>
        </w:tabs>
        <w:jc w:val="both"/>
        <w:rPr>
          <w:rFonts w:ascii="Arial" w:hAnsi="Arial" w:cs="Arial"/>
          <w:sz w:val="16"/>
          <w:szCs w:val="16"/>
        </w:rPr>
      </w:pPr>
    </w:p>
    <w:sectPr w:rsidR="00413FB4" w:rsidRPr="00E862ED" w:rsidSect="00823F83">
      <w:headerReference w:type="default" r:id="rId9"/>
      <w:footerReference w:type="even" r:id="rId10"/>
      <w:footerReference w:type="default" r:id="rId11"/>
      <w:pgSz w:w="11906" w:h="16838"/>
      <w:pgMar w:top="1134" w:right="748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58" w:rsidRDefault="005A6758">
      <w:r>
        <w:separator/>
      </w:r>
    </w:p>
  </w:endnote>
  <w:endnote w:type="continuationSeparator" w:id="0">
    <w:p w:rsidR="005A6758" w:rsidRDefault="005A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43" w:rsidRDefault="00154E43" w:rsidP="00AC494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4E43" w:rsidRDefault="00154E43" w:rsidP="00154E4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43" w:rsidRPr="00154E43" w:rsidRDefault="00154E43" w:rsidP="00AC494A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154E43">
      <w:rPr>
        <w:rStyle w:val="Seitenzahl"/>
        <w:rFonts w:ascii="Arial" w:hAnsi="Arial" w:cs="Arial"/>
        <w:sz w:val="16"/>
        <w:szCs w:val="16"/>
      </w:rPr>
      <w:fldChar w:fldCharType="begin"/>
    </w:r>
    <w:r w:rsidRPr="00154E43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154E43">
      <w:rPr>
        <w:rStyle w:val="Seitenzahl"/>
        <w:rFonts w:ascii="Arial" w:hAnsi="Arial" w:cs="Arial"/>
        <w:sz w:val="16"/>
        <w:szCs w:val="16"/>
      </w:rPr>
      <w:fldChar w:fldCharType="separate"/>
    </w:r>
    <w:r w:rsidR="00ED5649">
      <w:rPr>
        <w:rStyle w:val="Seitenzahl"/>
        <w:rFonts w:ascii="Arial" w:hAnsi="Arial" w:cs="Arial"/>
        <w:noProof/>
        <w:sz w:val="16"/>
        <w:szCs w:val="16"/>
      </w:rPr>
      <w:t>1</w:t>
    </w:r>
    <w:r w:rsidRPr="00154E43">
      <w:rPr>
        <w:rStyle w:val="Seitenzahl"/>
        <w:rFonts w:ascii="Arial" w:hAnsi="Arial" w:cs="Arial"/>
        <w:sz w:val="16"/>
        <w:szCs w:val="16"/>
      </w:rPr>
      <w:fldChar w:fldCharType="end"/>
    </w:r>
  </w:p>
  <w:p w:rsidR="00154E43" w:rsidRDefault="00154E43" w:rsidP="00154E4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58" w:rsidRDefault="005A6758">
      <w:r>
        <w:separator/>
      </w:r>
    </w:p>
  </w:footnote>
  <w:footnote w:type="continuationSeparator" w:id="0">
    <w:p w:rsidR="005A6758" w:rsidRDefault="005A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43" w:rsidRDefault="006D5B5B" w:rsidP="00D47ECF">
    <w:pPr>
      <w:pStyle w:val="Kopfzeile"/>
      <w:ind w:rightChars="95" w:right="228"/>
      <w:rPr>
        <w:noProof/>
      </w:rPr>
    </w:pPr>
    <w:r>
      <w:rPr>
        <w:noProof/>
      </w:rPr>
      <w:drawing>
        <wp:inline distT="0" distB="0" distL="0" distR="0">
          <wp:extent cx="6283325" cy="775970"/>
          <wp:effectExtent l="0" t="0" r="3175" b="5080"/>
          <wp:docPr id="1" name="Grafik 10" descr="htwsaar_sz_seite-1_allgem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twsaar_sz_seite-1_allgem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3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E43" w:rsidRDefault="00154E43" w:rsidP="00D47ECF">
    <w:pPr>
      <w:pStyle w:val="Kopfzeile"/>
      <w:ind w:rightChars="95" w:right="2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5C6"/>
    <w:multiLevelType w:val="hybridMultilevel"/>
    <w:tmpl w:val="87B46EB2"/>
    <w:lvl w:ilvl="0" w:tplc="4F889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41031"/>
    <w:multiLevelType w:val="hybridMultilevel"/>
    <w:tmpl w:val="579EB638"/>
    <w:lvl w:ilvl="0" w:tplc="EC8AFB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5A585A"/>
    <w:multiLevelType w:val="hybridMultilevel"/>
    <w:tmpl w:val="194491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F"/>
    <w:rsid w:val="00154E43"/>
    <w:rsid w:val="001616CC"/>
    <w:rsid w:val="00241056"/>
    <w:rsid w:val="002647AE"/>
    <w:rsid w:val="002A4867"/>
    <w:rsid w:val="003144B2"/>
    <w:rsid w:val="003D409E"/>
    <w:rsid w:val="004039CD"/>
    <w:rsid w:val="004117B4"/>
    <w:rsid w:val="00413FB4"/>
    <w:rsid w:val="00457143"/>
    <w:rsid w:val="004767A7"/>
    <w:rsid w:val="005228AF"/>
    <w:rsid w:val="00594C3A"/>
    <w:rsid w:val="005A6758"/>
    <w:rsid w:val="005D3E93"/>
    <w:rsid w:val="006439D6"/>
    <w:rsid w:val="00674BD3"/>
    <w:rsid w:val="006D5B5B"/>
    <w:rsid w:val="00722211"/>
    <w:rsid w:val="0077232E"/>
    <w:rsid w:val="007F565E"/>
    <w:rsid w:val="00823F83"/>
    <w:rsid w:val="00856A81"/>
    <w:rsid w:val="008954F8"/>
    <w:rsid w:val="00961939"/>
    <w:rsid w:val="00A35C8C"/>
    <w:rsid w:val="00AC494A"/>
    <w:rsid w:val="00AD54E1"/>
    <w:rsid w:val="00B91B5B"/>
    <w:rsid w:val="00BA0B81"/>
    <w:rsid w:val="00C26B08"/>
    <w:rsid w:val="00C65097"/>
    <w:rsid w:val="00D47ECF"/>
    <w:rsid w:val="00DB499D"/>
    <w:rsid w:val="00DE7EAC"/>
    <w:rsid w:val="00E862ED"/>
    <w:rsid w:val="00ED0C84"/>
    <w:rsid w:val="00ED5649"/>
    <w:rsid w:val="00F67901"/>
    <w:rsid w:val="00F915DE"/>
    <w:rsid w:val="00FD29D5"/>
    <w:rsid w:val="00FF155B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47E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7EC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35C8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54E43"/>
  </w:style>
  <w:style w:type="table" w:styleId="Tabellenraster">
    <w:name w:val="Table Grid"/>
    <w:basedOn w:val="NormaleTabelle"/>
    <w:rsid w:val="00E8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47E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7EC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35C8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54E43"/>
  </w:style>
  <w:style w:type="table" w:styleId="Tabellenraster">
    <w:name w:val="Table Grid"/>
    <w:basedOn w:val="NormaleTabelle"/>
    <w:rsid w:val="00E8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74DD-B2F8-4000-9381-36ED7E5E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Verwendung der Word-Dokumentenvorlagen</vt:lpstr>
    </vt:vector>
  </TitlesOfParts>
  <Company>HTW Saarland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Verwendung der Word-Dokumentenvorlagen</dc:title>
  <dc:creator>Sonnen</dc:creator>
  <cp:lastModifiedBy>Bernd.Schwarz</cp:lastModifiedBy>
  <cp:revision>3</cp:revision>
  <cp:lastPrinted>2018-04-13T10:10:00Z</cp:lastPrinted>
  <dcterms:created xsi:type="dcterms:W3CDTF">2018-05-03T12:08:00Z</dcterms:created>
  <dcterms:modified xsi:type="dcterms:W3CDTF">2018-05-03T12:08:00Z</dcterms:modified>
</cp:coreProperties>
</file>